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0B" w:rsidRPr="00E4255A" w:rsidRDefault="005E5DE0" w:rsidP="007D0241">
      <w:pPr>
        <w:rPr>
          <w:rFonts w:asciiTheme="minorHAnsi" w:hAnsiTheme="minorHAnsi"/>
        </w:rPr>
      </w:pPr>
      <w:r w:rsidRPr="00E4255A">
        <w:rPr>
          <w:rFonts w:asciiTheme="minorHAnsi" w:hAnsiTheme="minorHAnsi"/>
        </w:rPr>
        <w:t>Bryan Kay</w:t>
      </w:r>
    </w:p>
    <w:p w:rsidR="00FD5F91" w:rsidRPr="00E4255A" w:rsidRDefault="00373A15" w:rsidP="007D0241">
      <w:pPr>
        <w:rPr>
          <w:rFonts w:asciiTheme="minorHAnsi" w:hAnsiTheme="minorHAnsi"/>
        </w:rPr>
      </w:pPr>
      <w:r>
        <w:rPr>
          <w:rFonts w:asciiTheme="minorHAnsi" w:hAnsiTheme="minorHAnsi"/>
        </w:rPr>
        <w:t>175 Niagara St.</w:t>
      </w:r>
    </w:p>
    <w:p w:rsidR="007D0241" w:rsidRDefault="00373A15" w:rsidP="007D0241">
      <w:pPr>
        <w:rPr>
          <w:rFonts w:asciiTheme="minorHAnsi" w:hAnsiTheme="minorHAnsi"/>
        </w:rPr>
      </w:pPr>
      <w:r>
        <w:rPr>
          <w:rFonts w:asciiTheme="minorHAnsi" w:hAnsiTheme="minorHAnsi"/>
        </w:rPr>
        <w:t>Denver, CO 80220</w:t>
      </w:r>
    </w:p>
    <w:p w:rsidR="00FC280A" w:rsidRPr="00E4255A" w:rsidRDefault="00FC280A" w:rsidP="007D0241">
      <w:pPr>
        <w:rPr>
          <w:rFonts w:asciiTheme="minorHAnsi" w:hAnsiTheme="minorHAnsi"/>
        </w:rPr>
      </w:pPr>
    </w:p>
    <w:p w:rsidR="00D27A70" w:rsidRPr="00E4255A" w:rsidRDefault="005E5DE0" w:rsidP="007D0241">
      <w:pPr>
        <w:rPr>
          <w:rFonts w:asciiTheme="minorHAnsi" w:hAnsiTheme="minorHAnsi"/>
        </w:rPr>
      </w:pPr>
      <w:r w:rsidRPr="00E4255A">
        <w:rPr>
          <w:rFonts w:asciiTheme="minorHAnsi" w:hAnsiTheme="minorHAnsi"/>
        </w:rPr>
        <w:t>To Whom It May Concern</w:t>
      </w:r>
      <w:r w:rsidR="00D27A70" w:rsidRPr="00E4255A">
        <w:rPr>
          <w:rFonts w:asciiTheme="minorHAnsi" w:hAnsiTheme="minorHAnsi"/>
        </w:rPr>
        <w:t>:</w:t>
      </w:r>
    </w:p>
    <w:p w:rsidR="00E4255A" w:rsidRPr="00E4255A" w:rsidRDefault="00E4255A" w:rsidP="007D0241">
      <w:pPr>
        <w:rPr>
          <w:rFonts w:asciiTheme="minorHAnsi" w:hAnsiTheme="minorHAnsi"/>
        </w:rPr>
      </w:pPr>
    </w:p>
    <w:p w:rsidR="005E5DE0" w:rsidRDefault="005E5DE0" w:rsidP="007D0241">
      <w:pPr>
        <w:rPr>
          <w:rFonts w:asciiTheme="minorHAnsi" w:hAnsiTheme="minorHAnsi"/>
        </w:rPr>
      </w:pPr>
      <w:r w:rsidRPr="00E4255A">
        <w:rPr>
          <w:rFonts w:asciiTheme="minorHAnsi" w:hAnsiTheme="minorHAnsi"/>
        </w:rPr>
        <w:t>I am a graduate of Michigan State University’s College of Education</w:t>
      </w:r>
      <w:r w:rsidR="00AD3972">
        <w:rPr>
          <w:rFonts w:asciiTheme="minorHAnsi" w:hAnsiTheme="minorHAnsi"/>
        </w:rPr>
        <w:t xml:space="preserve"> program</w:t>
      </w:r>
      <w:r w:rsidRPr="00E4255A">
        <w:rPr>
          <w:rFonts w:asciiTheme="minorHAnsi" w:hAnsiTheme="minorHAnsi"/>
        </w:rPr>
        <w:t>, certified to teach kindergarten through fifth grade in all subjects</w:t>
      </w:r>
      <w:r w:rsidR="00FC280A">
        <w:rPr>
          <w:rFonts w:asciiTheme="minorHAnsi" w:hAnsiTheme="minorHAnsi"/>
        </w:rPr>
        <w:t xml:space="preserve"> in Michigan and Colorado</w:t>
      </w:r>
      <w:r w:rsidRPr="00E4255A">
        <w:rPr>
          <w:rFonts w:asciiTheme="minorHAnsi" w:hAnsiTheme="minorHAnsi"/>
        </w:rPr>
        <w:t xml:space="preserve">. </w:t>
      </w:r>
      <w:r w:rsidR="007D0241" w:rsidRPr="00E4255A">
        <w:rPr>
          <w:rFonts w:asciiTheme="minorHAnsi" w:hAnsiTheme="minorHAnsi"/>
        </w:rPr>
        <w:t xml:space="preserve">I am currently a </w:t>
      </w:r>
      <w:r w:rsidR="00C1299E">
        <w:rPr>
          <w:rFonts w:asciiTheme="minorHAnsi" w:hAnsiTheme="minorHAnsi"/>
        </w:rPr>
        <w:t>technology teacher</w:t>
      </w:r>
      <w:r w:rsidR="007D0241" w:rsidRPr="00E4255A">
        <w:rPr>
          <w:rFonts w:asciiTheme="minorHAnsi" w:hAnsiTheme="minorHAnsi"/>
        </w:rPr>
        <w:t xml:space="preserve"> at Adams 14 </w:t>
      </w:r>
      <w:r w:rsidR="00F67CA4">
        <w:rPr>
          <w:rFonts w:asciiTheme="minorHAnsi" w:hAnsiTheme="minorHAnsi"/>
        </w:rPr>
        <w:t xml:space="preserve">School District </w:t>
      </w:r>
      <w:r w:rsidR="007D0241" w:rsidRPr="00E4255A">
        <w:rPr>
          <w:rFonts w:asciiTheme="minorHAnsi" w:hAnsiTheme="minorHAnsi"/>
        </w:rPr>
        <w:t xml:space="preserve">and </w:t>
      </w:r>
      <w:r w:rsidRPr="00E4255A">
        <w:rPr>
          <w:rFonts w:asciiTheme="minorHAnsi" w:hAnsiTheme="minorHAnsi"/>
        </w:rPr>
        <w:t>I am interested in obtaining a position as an elementary</w:t>
      </w:r>
      <w:r w:rsidR="00894E90" w:rsidRPr="00E4255A">
        <w:rPr>
          <w:rFonts w:asciiTheme="minorHAnsi" w:hAnsiTheme="minorHAnsi"/>
        </w:rPr>
        <w:t xml:space="preserve"> school</w:t>
      </w:r>
      <w:r w:rsidRPr="00E4255A">
        <w:rPr>
          <w:rFonts w:asciiTheme="minorHAnsi" w:hAnsiTheme="minorHAnsi"/>
        </w:rPr>
        <w:t xml:space="preserve"> teacher. </w:t>
      </w:r>
      <w:r w:rsidR="00894E90" w:rsidRPr="00E4255A">
        <w:rPr>
          <w:rFonts w:asciiTheme="minorHAnsi" w:hAnsiTheme="minorHAnsi"/>
        </w:rPr>
        <w:t xml:space="preserve">I have a passion for learning and teaching that I am confident would be an asset to </w:t>
      </w:r>
      <w:r w:rsidR="00AD3972">
        <w:rPr>
          <w:rFonts w:asciiTheme="minorHAnsi" w:hAnsiTheme="minorHAnsi"/>
        </w:rPr>
        <w:t>Traverse City Public Schools</w:t>
      </w:r>
      <w:r w:rsidR="00894E90" w:rsidRPr="00E4255A">
        <w:rPr>
          <w:rFonts w:asciiTheme="minorHAnsi" w:hAnsiTheme="minorHAnsi"/>
        </w:rPr>
        <w:t xml:space="preserve">. </w:t>
      </w:r>
    </w:p>
    <w:p w:rsidR="00E4255A" w:rsidRPr="00E4255A" w:rsidRDefault="00E4255A" w:rsidP="007D0241">
      <w:pPr>
        <w:rPr>
          <w:rFonts w:asciiTheme="minorHAnsi" w:hAnsiTheme="minorHAnsi"/>
        </w:rPr>
      </w:pPr>
    </w:p>
    <w:p w:rsidR="00894E90" w:rsidRDefault="00894E90" w:rsidP="007D0241">
      <w:pPr>
        <w:rPr>
          <w:rFonts w:asciiTheme="minorHAnsi" w:hAnsiTheme="minorHAnsi"/>
        </w:rPr>
      </w:pPr>
      <w:r w:rsidRPr="00E4255A">
        <w:rPr>
          <w:rFonts w:asciiTheme="minorHAnsi" w:hAnsiTheme="minorHAnsi"/>
        </w:rPr>
        <w:t>As a</w:t>
      </w:r>
      <w:r w:rsidR="00D933E8">
        <w:rPr>
          <w:rFonts w:asciiTheme="minorHAnsi" w:hAnsiTheme="minorHAnsi"/>
        </w:rPr>
        <w:t xml:space="preserve"> current </w:t>
      </w:r>
      <w:r w:rsidR="00C1299E">
        <w:rPr>
          <w:rFonts w:asciiTheme="minorHAnsi" w:hAnsiTheme="minorHAnsi"/>
        </w:rPr>
        <w:t>technology teacher,</w:t>
      </w:r>
      <w:r w:rsidR="00AD3972">
        <w:rPr>
          <w:rFonts w:asciiTheme="minorHAnsi" w:hAnsiTheme="minorHAnsi"/>
        </w:rPr>
        <w:t xml:space="preserve"> former </w:t>
      </w:r>
      <w:r w:rsidR="00C1299E">
        <w:rPr>
          <w:rFonts w:asciiTheme="minorHAnsi" w:hAnsiTheme="minorHAnsi"/>
        </w:rPr>
        <w:t xml:space="preserve">fourth grade teacher, and </w:t>
      </w:r>
      <w:r w:rsidRPr="00E4255A">
        <w:rPr>
          <w:rFonts w:asciiTheme="minorHAnsi" w:hAnsiTheme="minorHAnsi"/>
        </w:rPr>
        <w:t>graduate of Michigan State University’s five year teacher preparation program</w:t>
      </w:r>
      <w:r w:rsidR="00D933E8">
        <w:rPr>
          <w:rFonts w:asciiTheme="minorHAnsi" w:hAnsiTheme="minorHAnsi"/>
        </w:rPr>
        <w:t>, I have had various opportunities</w:t>
      </w:r>
      <w:r w:rsidRPr="00E4255A">
        <w:rPr>
          <w:rFonts w:asciiTheme="minorHAnsi" w:hAnsiTheme="minorHAnsi"/>
        </w:rPr>
        <w:t xml:space="preserve"> to acquire extensive experience </w:t>
      </w:r>
      <w:r w:rsidR="00992372" w:rsidRPr="00E4255A">
        <w:rPr>
          <w:rFonts w:asciiTheme="minorHAnsi" w:hAnsiTheme="minorHAnsi"/>
        </w:rPr>
        <w:t xml:space="preserve">and knowledge of teaching and learning. Throughout my </w:t>
      </w:r>
      <w:r w:rsidR="007D0241" w:rsidRPr="00E4255A">
        <w:rPr>
          <w:rFonts w:asciiTheme="minorHAnsi" w:hAnsiTheme="minorHAnsi"/>
        </w:rPr>
        <w:t xml:space="preserve">career as an educator, I have been </w:t>
      </w:r>
      <w:r w:rsidR="00992372" w:rsidRPr="00E4255A">
        <w:rPr>
          <w:rFonts w:asciiTheme="minorHAnsi" w:hAnsiTheme="minorHAnsi"/>
        </w:rPr>
        <w:t>actively involved in student’s learning</w:t>
      </w:r>
      <w:r w:rsidR="007D0241" w:rsidRPr="00E4255A">
        <w:rPr>
          <w:rFonts w:asciiTheme="minorHAnsi" w:hAnsiTheme="minorHAnsi"/>
        </w:rPr>
        <w:t xml:space="preserve"> and lives</w:t>
      </w:r>
      <w:r w:rsidR="00992372" w:rsidRPr="00E4255A">
        <w:rPr>
          <w:rFonts w:asciiTheme="minorHAnsi" w:hAnsiTheme="minorHAnsi"/>
        </w:rPr>
        <w:t>; I planned and taught standard-bas</w:t>
      </w:r>
      <w:r w:rsidR="007D0241" w:rsidRPr="00E4255A">
        <w:rPr>
          <w:rFonts w:asciiTheme="minorHAnsi" w:hAnsiTheme="minorHAnsi"/>
        </w:rPr>
        <w:t xml:space="preserve">ed lessons in all content areas, established after school clubs, coordinated </w:t>
      </w:r>
      <w:r w:rsidR="00C1299E">
        <w:rPr>
          <w:rFonts w:asciiTheme="minorHAnsi" w:hAnsiTheme="minorHAnsi"/>
        </w:rPr>
        <w:t xml:space="preserve">school-wide </w:t>
      </w:r>
      <w:r w:rsidR="007D0241" w:rsidRPr="00E4255A">
        <w:rPr>
          <w:rFonts w:asciiTheme="minorHAnsi" w:hAnsiTheme="minorHAnsi"/>
        </w:rPr>
        <w:t xml:space="preserve">activities that promoted </w:t>
      </w:r>
      <w:r w:rsidR="00D933E8">
        <w:rPr>
          <w:rFonts w:asciiTheme="minorHAnsi" w:hAnsiTheme="minorHAnsi"/>
        </w:rPr>
        <w:t xml:space="preserve">family involvement, </w:t>
      </w:r>
      <w:r w:rsidR="007D0241" w:rsidRPr="00E4255A">
        <w:rPr>
          <w:rFonts w:asciiTheme="minorHAnsi" w:hAnsiTheme="minorHAnsi"/>
        </w:rPr>
        <w:t>and built rapport with famil</w:t>
      </w:r>
      <w:r w:rsidR="00D933E8">
        <w:rPr>
          <w:rFonts w:asciiTheme="minorHAnsi" w:hAnsiTheme="minorHAnsi"/>
        </w:rPr>
        <w:t xml:space="preserve">ies </w:t>
      </w:r>
      <w:r w:rsidR="00F67CA4">
        <w:rPr>
          <w:rFonts w:asciiTheme="minorHAnsi" w:hAnsiTheme="minorHAnsi"/>
        </w:rPr>
        <w:t>with</w:t>
      </w:r>
      <w:r w:rsidR="00D933E8">
        <w:rPr>
          <w:rFonts w:asciiTheme="minorHAnsi" w:hAnsiTheme="minorHAnsi"/>
        </w:rPr>
        <w:t>in the community</w:t>
      </w:r>
      <w:r w:rsidR="007D0241" w:rsidRPr="00E4255A">
        <w:rPr>
          <w:rFonts w:asciiTheme="minorHAnsi" w:hAnsiTheme="minorHAnsi"/>
        </w:rPr>
        <w:t xml:space="preserve"> by hosting classroom blog nights, makin</w:t>
      </w:r>
      <w:r w:rsidR="00D933E8">
        <w:rPr>
          <w:rFonts w:asciiTheme="minorHAnsi" w:hAnsiTheme="minorHAnsi"/>
        </w:rPr>
        <w:t xml:space="preserve">g home visits, </w:t>
      </w:r>
      <w:r w:rsidR="00C1299E">
        <w:rPr>
          <w:rFonts w:asciiTheme="minorHAnsi" w:hAnsiTheme="minorHAnsi"/>
        </w:rPr>
        <w:t xml:space="preserve">and creating a family-friendly </w:t>
      </w:r>
      <w:r w:rsidR="007D0241" w:rsidRPr="00E4255A">
        <w:rPr>
          <w:rFonts w:asciiTheme="minorHAnsi" w:hAnsiTheme="minorHAnsi"/>
        </w:rPr>
        <w:t xml:space="preserve">class </w:t>
      </w:r>
      <w:r w:rsidR="00C1299E">
        <w:rPr>
          <w:rFonts w:asciiTheme="minorHAnsi" w:hAnsiTheme="minorHAnsi"/>
        </w:rPr>
        <w:t xml:space="preserve">and school </w:t>
      </w:r>
      <w:r w:rsidR="007D0241" w:rsidRPr="00E4255A">
        <w:rPr>
          <w:rFonts w:asciiTheme="minorHAnsi" w:hAnsiTheme="minorHAnsi"/>
        </w:rPr>
        <w:t xml:space="preserve">website. </w:t>
      </w:r>
    </w:p>
    <w:p w:rsidR="00E4255A" w:rsidRPr="00E4255A" w:rsidRDefault="00E4255A" w:rsidP="007D0241">
      <w:pPr>
        <w:rPr>
          <w:rFonts w:asciiTheme="minorHAnsi" w:hAnsiTheme="minorHAnsi"/>
        </w:rPr>
      </w:pPr>
    </w:p>
    <w:p w:rsidR="0093702E" w:rsidRDefault="0038515C" w:rsidP="007D0241">
      <w:pPr>
        <w:rPr>
          <w:rFonts w:asciiTheme="minorHAnsi" w:hAnsiTheme="minorHAnsi"/>
        </w:rPr>
      </w:pPr>
      <w:r w:rsidRPr="00E4255A">
        <w:rPr>
          <w:rFonts w:asciiTheme="minorHAnsi" w:hAnsiTheme="minorHAnsi"/>
        </w:rPr>
        <w:t xml:space="preserve">My goal as an educator is to give students the opportunity to be successful in and outside the classroom. I want students to graduate from my class with the understanding that there is more to school than making a good grade. Within the </w:t>
      </w:r>
      <w:r w:rsidR="008F7A04" w:rsidRPr="00E4255A">
        <w:rPr>
          <w:rFonts w:asciiTheme="minorHAnsi" w:hAnsiTheme="minorHAnsi"/>
        </w:rPr>
        <w:t xml:space="preserve">short time </w:t>
      </w:r>
      <w:r w:rsidRPr="00E4255A">
        <w:rPr>
          <w:rFonts w:asciiTheme="minorHAnsi" w:hAnsiTheme="minorHAnsi"/>
        </w:rPr>
        <w:t xml:space="preserve">my students </w:t>
      </w:r>
      <w:r w:rsidR="008F7A04" w:rsidRPr="00E4255A">
        <w:rPr>
          <w:rFonts w:asciiTheme="minorHAnsi" w:hAnsiTheme="minorHAnsi"/>
        </w:rPr>
        <w:t>spend with me</w:t>
      </w:r>
      <w:r w:rsidR="00486564" w:rsidRPr="00E4255A">
        <w:rPr>
          <w:rFonts w:asciiTheme="minorHAnsi" w:hAnsiTheme="minorHAnsi"/>
        </w:rPr>
        <w:t>,</w:t>
      </w:r>
      <w:r w:rsidRPr="00E4255A">
        <w:rPr>
          <w:rFonts w:asciiTheme="minorHAnsi" w:hAnsiTheme="minorHAnsi"/>
        </w:rPr>
        <w:t xml:space="preserve"> I want </w:t>
      </w:r>
      <w:r w:rsidR="008F7A04" w:rsidRPr="00E4255A">
        <w:rPr>
          <w:rFonts w:asciiTheme="minorHAnsi" w:hAnsiTheme="minorHAnsi"/>
        </w:rPr>
        <w:t>them</w:t>
      </w:r>
      <w:r w:rsidRPr="00E4255A">
        <w:rPr>
          <w:rFonts w:asciiTheme="minorHAnsi" w:hAnsiTheme="minorHAnsi"/>
        </w:rPr>
        <w:t xml:space="preserve"> </w:t>
      </w:r>
      <w:r w:rsidR="008F7A04" w:rsidRPr="00E4255A">
        <w:rPr>
          <w:rFonts w:asciiTheme="minorHAnsi" w:hAnsiTheme="minorHAnsi"/>
        </w:rPr>
        <w:t xml:space="preserve">not only to have the skills </w:t>
      </w:r>
      <w:r w:rsidRPr="00E4255A">
        <w:rPr>
          <w:rFonts w:asciiTheme="minorHAnsi" w:hAnsiTheme="minorHAnsi"/>
        </w:rPr>
        <w:t>to solve a challenging math problem</w:t>
      </w:r>
      <w:r w:rsidR="008F7A04" w:rsidRPr="00E4255A">
        <w:rPr>
          <w:rFonts w:asciiTheme="minorHAnsi" w:hAnsiTheme="minorHAnsi"/>
        </w:rPr>
        <w:t>, decode a word unfami</w:t>
      </w:r>
      <w:r w:rsidR="007D0241" w:rsidRPr="00E4255A">
        <w:rPr>
          <w:rFonts w:asciiTheme="minorHAnsi" w:hAnsiTheme="minorHAnsi"/>
        </w:rPr>
        <w:t xml:space="preserve">liar to them, </w:t>
      </w:r>
      <w:r w:rsidR="008F7A04" w:rsidRPr="00E4255A">
        <w:rPr>
          <w:rFonts w:asciiTheme="minorHAnsi" w:hAnsiTheme="minorHAnsi"/>
        </w:rPr>
        <w:t>or</w:t>
      </w:r>
      <w:r w:rsidR="007D0241" w:rsidRPr="00E4255A">
        <w:rPr>
          <w:rFonts w:asciiTheme="minorHAnsi" w:hAnsiTheme="minorHAnsi"/>
        </w:rPr>
        <w:t xml:space="preserve"> explain</w:t>
      </w:r>
      <w:r w:rsidR="008F7A04" w:rsidRPr="00E4255A">
        <w:rPr>
          <w:rFonts w:asciiTheme="minorHAnsi" w:hAnsiTheme="minorHAnsi"/>
        </w:rPr>
        <w:t xml:space="preserve"> how the United States was formed, but</w:t>
      </w:r>
      <w:r w:rsidR="00A331EC" w:rsidRPr="00E4255A">
        <w:rPr>
          <w:rFonts w:asciiTheme="minorHAnsi" w:hAnsiTheme="minorHAnsi"/>
        </w:rPr>
        <w:t xml:space="preserve"> I want them to obtain</w:t>
      </w:r>
      <w:r w:rsidR="008F7A04" w:rsidRPr="00E4255A">
        <w:rPr>
          <w:rFonts w:asciiTheme="minorHAnsi" w:hAnsiTheme="minorHAnsi"/>
        </w:rPr>
        <w:t xml:space="preserve"> the necessary skills to live fulfilling and successful lives. </w:t>
      </w:r>
    </w:p>
    <w:p w:rsidR="00E4255A" w:rsidRPr="00E4255A" w:rsidRDefault="00E4255A" w:rsidP="007D0241">
      <w:pPr>
        <w:rPr>
          <w:rFonts w:asciiTheme="minorHAnsi" w:hAnsiTheme="minorHAnsi"/>
        </w:rPr>
      </w:pPr>
    </w:p>
    <w:p w:rsidR="00E4255A" w:rsidRDefault="008F7A04" w:rsidP="007D0241">
      <w:pPr>
        <w:rPr>
          <w:rFonts w:asciiTheme="minorHAnsi" w:hAnsiTheme="minorHAnsi"/>
        </w:rPr>
      </w:pPr>
      <w:r w:rsidRPr="00E4255A">
        <w:rPr>
          <w:rFonts w:asciiTheme="minorHAnsi" w:hAnsiTheme="minorHAnsi"/>
        </w:rPr>
        <w:t xml:space="preserve">In addition to </w:t>
      </w:r>
      <w:r w:rsidR="00F67CA4">
        <w:rPr>
          <w:rFonts w:asciiTheme="minorHAnsi" w:hAnsiTheme="minorHAnsi"/>
        </w:rPr>
        <w:t xml:space="preserve">my experiences at Adams 14, </w:t>
      </w:r>
      <w:r w:rsidR="007D0241" w:rsidRPr="00E4255A">
        <w:rPr>
          <w:rFonts w:asciiTheme="minorHAnsi" w:hAnsiTheme="minorHAnsi"/>
        </w:rPr>
        <w:t>I have had experience student teaching</w:t>
      </w:r>
      <w:r w:rsidRPr="00E4255A">
        <w:rPr>
          <w:rFonts w:asciiTheme="minorHAnsi" w:hAnsiTheme="minorHAnsi"/>
        </w:rPr>
        <w:t xml:space="preserve"> in a </w:t>
      </w:r>
      <w:r w:rsidR="00F67CA4">
        <w:rPr>
          <w:rFonts w:asciiTheme="minorHAnsi" w:hAnsiTheme="minorHAnsi"/>
        </w:rPr>
        <w:t xml:space="preserve">fifth </w:t>
      </w:r>
      <w:r w:rsidR="007D0241" w:rsidRPr="00E4255A">
        <w:rPr>
          <w:rFonts w:asciiTheme="minorHAnsi" w:hAnsiTheme="minorHAnsi"/>
        </w:rPr>
        <w:t xml:space="preserve">grade classroom, I also have </w:t>
      </w:r>
      <w:r w:rsidRPr="00E4255A">
        <w:rPr>
          <w:rFonts w:asciiTheme="minorHAnsi" w:hAnsiTheme="minorHAnsi"/>
        </w:rPr>
        <w:t xml:space="preserve">experience in </w:t>
      </w:r>
      <w:r w:rsidR="00C1299E">
        <w:rPr>
          <w:rFonts w:asciiTheme="minorHAnsi" w:hAnsiTheme="minorHAnsi"/>
        </w:rPr>
        <w:t xml:space="preserve">third </w:t>
      </w:r>
      <w:r w:rsidRPr="00E4255A">
        <w:rPr>
          <w:rFonts w:asciiTheme="minorHAnsi" w:hAnsiTheme="minorHAnsi"/>
        </w:rPr>
        <w:t xml:space="preserve">and </w:t>
      </w:r>
      <w:r w:rsidR="00C1299E">
        <w:rPr>
          <w:rFonts w:asciiTheme="minorHAnsi" w:hAnsiTheme="minorHAnsi"/>
        </w:rPr>
        <w:t xml:space="preserve">sixth grade classrooms, </w:t>
      </w:r>
      <w:r w:rsidR="008C541F" w:rsidRPr="00E4255A">
        <w:rPr>
          <w:rFonts w:asciiTheme="minorHAnsi" w:hAnsiTheme="minorHAnsi"/>
        </w:rPr>
        <w:t xml:space="preserve">and have worked in urban, suburban and rural settings. I have been a longtime hockey player </w:t>
      </w:r>
      <w:r w:rsidR="00C1299E">
        <w:rPr>
          <w:rFonts w:asciiTheme="minorHAnsi" w:hAnsiTheme="minorHAnsi"/>
        </w:rPr>
        <w:t>and</w:t>
      </w:r>
      <w:r w:rsidR="008C541F" w:rsidRPr="00E4255A">
        <w:rPr>
          <w:rFonts w:asciiTheme="minorHAnsi" w:hAnsiTheme="minorHAnsi"/>
        </w:rPr>
        <w:t xml:space="preserve"> hockey coach. I have adopted several beliefs over my </w:t>
      </w:r>
      <w:r w:rsidR="00D933E8">
        <w:rPr>
          <w:rFonts w:asciiTheme="minorHAnsi" w:hAnsiTheme="minorHAnsi"/>
        </w:rPr>
        <w:t xml:space="preserve">twenty </w:t>
      </w:r>
      <w:r w:rsidR="008C541F" w:rsidRPr="00E4255A">
        <w:rPr>
          <w:rFonts w:asciiTheme="minorHAnsi" w:hAnsiTheme="minorHAnsi"/>
        </w:rPr>
        <w:t xml:space="preserve">years playing hockey that define my role in </w:t>
      </w:r>
      <w:r w:rsidR="001E3FFE" w:rsidRPr="00E4255A">
        <w:rPr>
          <w:rFonts w:asciiTheme="minorHAnsi" w:hAnsiTheme="minorHAnsi"/>
        </w:rPr>
        <w:t xml:space="preserve">the </w:t>
      </w:r>
      <w:r w:rsidR="008C541F" w:rsidRPr="00E4255A">
        <w:rPr>
          <w:rFonts w:asciiTheme="minorHAnsi" w:hAnsiTheme="minorHAnsi"/>
        </w:rPr>
        <w:t>field of education. I believe strongly that to b</w:t>
      </w:r>
      <w:r w:rsidR="00C1299E">
        <w:rPr>
          <w:rFonts w:asciiTheme="minorHAnsi" w:hAnsiTheme="minorHAnsi"/>
        </w:rPr>
        <w:t xml:space="preserve">e successful in hockey, in life, </w:t>
      </w:r>
      <w:r w:rsidR="008C541F" w:rsidRPr="00E4255A">
        <w:rPr>
          <w:rFonts w:asciiTheme="minorHAnsi" w:hAnsiTheme="minorHAnsi"/>
        </w:rPr>
        <w:t>and in the classroom that one must demonstrate commitment,</w:t>
      </w:r>
      <w:r w:rsidR="00C1299E">
        <w:rPr>
          <w:rFonts w:asciiTheme="minorHAnsi" w:hAnsiTheme="minorHAnsi"/>
        </w:rPr>
        <w:t xml:space="preserve"> teamwork, </w:t>
      </w:r>
      <w:r w:rsidR="00682107" w:rsidRPr="00E4255A">
        <w:rPr>
          <w:rFonts w:asciiTheme="minorHAnsi" w:hAnsiTheme="minorHAnsi"/>
        </w:rPr>
        <w:t xml:space="preserve">and determination. </w:t>
      </w:r>
    </w:p>
    <w:p w:rsidR="00E4255A" w:rsidRDefault="00E4255A" w:rsidP="007D0241">
      <w:pPr>
        <w:rPr>
          <w:rFonts w:asciiTheme="minorHAnsi" w:hAnsiTheme="minorHAnsi"/>
        </w:rPr>
      </w:pPr>
    </w:p>
    <w:p w:rsidR="008F7A04" w:rsidRPr="00E4255A" w:rsidRDefault="00682107" w:rsidP="007D0241">
      <w:pPr>
        <w:rPr>
          <w:rFonts w:asciiTheme="minorHAnsi" w:hAnsiTheme="minorHAnsi"/>
        </w:rPr>
      </w:pPr>
      <w:r w:rsidRPr="00E4255A">
        <w:rPr>
          <w:rFonts w:asciiTheme="minorHAnsi" w:hAnsiTheme="minorHAnsi"/>
        </w:rPr>
        <w:t>Throughout my unique exp</w:t>
      </w:r>
      <w:r w:rsidR="00C1299E">
        <w:rPr>
          <w:rFonts w:asciiTheme="minorHAnsi" w:hAnsiTheme="minorHAnsi"/>
        </w:rPr>
        <w:t xml:space="preserve">eriences as a learner, educator, </w:t>
      </w:r>
      <w:r w:rsidRPr="00E4255A">
        <w:rPr>
          <w:rFonts w:asciiTheme="minorHAnsi" w:hAnsiTheme="minorHAnsi"/>
        </w:rPr>
        <w:t xml:space="preserve">and coach I have </w:t>
      </w:r>
      <w:r w:rsidR="00051E7C" w:rsidRPr="00E4255A">
        <w:rPr>
          <w:rFonts w:asciiTheme="minorHAnsi" w:hAnsiTheme="minorHAnsi"/>
        </w:rPr>
        <w:t>found a greater understanding for</w:t>
      </w:r>
      <w:r w:rsidRPr="00E4255A">
        <w:rPr>
          <w:rFonts w:asciiTheme="minorHAnsi" w:hAnsiTheme="minorHAnsi"/>
        </w:rPr>
        <w:t xml:space="preserve"> what </w:t>
      </w:r>
      <w:r w:rsidR="00051E7C" w:rsidRPr="00E4255A">
        <w:rPr>
          <w:rFonts w:asciiTheme="minorHAnsi" w:hAnsiTheme="minorHAnsi"/>
        </w:rPr>
        <w:t>it takes to be a part of a team</w:t>
      </w:r>
      <w:r w:rsidRPr="00E4255A">
        <w:rPr>
          <w:rFonts w:asciiTheme="minorHAnsi" w:hAnsiTheme="minorHAnsi"/>
        </w:rPr>
        <w:t xml:space="preserve"> and </w:t>
      </w:r>
      <w:r w:rsidR="00051E7C" w:rsidRPr="00E4255A">
        <w:rPr>
          <w:rFonts w:asciiTheme="minorHAnsi" w:hAnsiTheme="minorHAnsi"/>
        </w:rPr>
        <w:t xml:space="preserve">what is necessary to establish a </w:t>
      </w:r>
      <w:r w:rsidR="00F67CA4">
        <w:rPr>
          <w:rFonts w:asciiTheme="minorHAnsi" w:hAnsiTheme="minorHAnsi"/>
        </w:rPr>
        <w:t xml:space="preserve">sustainable </w:t>
      </w:r>
      <w:r w:rsidRPr="00E4255A">
        <w:rPr>
          <w:rFonts w:asciiTheme="minorHAnsi" w:hAnsiTheme="minorHAnsi"/>
        </w:rPr>
        <w:t xml:space="preserve">foundation </w:t>
      </w:r>
      <w:r w:rsidR="00051E7C" w:rsidRPr="00E4255A">
        <w:rPr>
          <w:rFonts w:asciiTheme="minorHAnsi" w:hAnsiTheme="minorHAnsi"/>
        </w:rPr>
        <w:t>for learning.</w:t>
      </w:r>
      <w:r w:rsidR="00E4255A">
        <w:rPr>
          <w:rFonts w:asciiTheme="minorHAnsi" w:hAnsiTheme="minorHAnsi"/>
        </w:rPr>
        <w:t xml:space="preserve"> </w:t>
      </w:r>
      <w:r w:rsidR="006C577A" w:rsidRPr="00E4255A">
        <w:rPr>
          <w:rFonts w:asciiTheme="minorHAnsi" w:hAnsiTheme="minorHAnsi"/>
        </w:rPr>
        <w:t>I</w:t>
      </w:r>
      <w:r w:rsidR="00DF65CC">
        <w:rPr>
          <w:rFonts w:asciiTheme="minorHAnsi" w:hAnsiTheme="minorHAnsi"/>
        </w:rPr>
        <w:t xml:space="preserve"> believe</w:t>
      </w:r>
      <w:r w:rsidR="006C577A" w:rsidRPr="00E4255A">
        <w:rPr>
          <w:rFonts w:asciiTheme="minorHAnsi" w:hAnsiTheme="minorHAnsi"/>
        </w:rPr>
        <w:t xml:space="preserve"> that my education and my unique exp</w:t>
      </w:r>
      <w:r w:rsidR="00D933E8">
        <w:rPr>
          <w:rFonts w:asciiTheme="minorHAnsi" w:hAnsiTheme="minorHAnsi"/>
        </w:rPr>
        <w:t xml:space="preserve">eriences as a learner, educator, </w:t>
      </w:r>
      <w:r w:rsidR="006C577A" w:rsidRPr="00E4255A">
        <w:rPr>
          <w:rFonts w:asciiTheme="minorHAnsi" w:hAnsiTheme="minorHAnsi"/>
        </w:rPr>
        <w:t xml:space="preserve">and coach would make me a valuable member of your scholastic team. </w:t>
      </w:r>
    </w:p>
    <w:p w:rsidR="007D0241" w:rsidRPr="00E4255A" w:rsidRDefault="007D0241" w:rsidP="007D0241">
      <w:pPr>
        <w:rPr>
          <w:rFonts w:asciiTheme="minorHAnsi" w:hAnsiTheme="minorHAnsi"/>
        </w:rPr>
      </w:pPr>
    </w:p>
    <w:p w:rsidR="005E5DE0" w:rsidRPr="00E4255A" w:rsidRDefault="00D27A70" w:rsidP="007D0241">
      <w:pPr>
        <w:rPr>
          <w:rFonts w:asciiTheme="minorHAnsi" w:hAnsiTheme="minorHAnsi"/>
        </w:rPr>
      </w:pPr>
      <w:r w:rsidRPr="00E4255A">
        <w:rPr>
          <w:rFonts w:asciiTheme="minorHAnsi" w:hAnsiTheme="minorHAnsi"/>
        </w:rPr>
        <w:t>Sincerely,</w:t>
      </w:r>
    </w:p>
    <w:p w:rsidR="007D0241" w:rsidRPr="00E4255A" w:rsidRDefault="007D0241" w:rsidP="007D0241">
      <w:pPr>
        <w:rPr>
          <w:rFonts w:asciiTheme="minorHAnsi" w:hAnsiTheme="minorHAnsi"/>
        </w:rPr>
      </w:pPr>
    </w:p>
    <w:p w:rsidR="007D0241" w:rsidRPr="00E4255A" w:rsidRDefault="005E5DE0" w:rsidP="007D0241">
      <w:pPr>
        <w:rPr>
          <w:rFonts w:asciiTheme="minorHAnsi" w:hAnsiTheme="minorHAnsi"/>
        </w:rPr>
      </w:pPr>
      <w:r w:rsidRPr="00E4255A">
        <w:rPr>
          <w:rFonts w:asciiTheme="minorHAnsi" w:hAnsiTheme="minorHAnsi"/>
        </w:rPr>
        <w:t>Bryan Kay</w:t>
      </w:r>
    </w:p>
    <w:p w:rsidR="00A90747" w:rsidRPr="00E4255A" w:rsidRDefault="007D0241" w:rsidP="007D0241">
      <w:pPr>
        <w:rPr>
          <w:rFonts w:asciiTheme="minorHAnsi" w:hAnsiTheme="minorHAnsi"/>
        </w:rPr>
      </w:pPr>
      <w:r w:rsidRPr="00E4255A">
        <w:rPr>
          <w:rFonts w:asciiTheme="minorHAnsi" w:hAnsiTheme="minorHAnsi"/>
        </w:rPr>
        <w:t>kaybryan17@gmail.com</w:t>
      </w:r>
    </w:p>
    <w:p w:rsidR="00FD7453" w:rsidRPr="00E4255A" w:rsidRDefault="00873488" w:rsidP="007D0241">
      <w:pPr>
        <w:rPr>
          <w:rFonts w:asciiTheme="minorHAnsi" w:hAnsiTheme="minorHAnsi"/>
        </w:rPr>
      </w:pPr>
      <w:hyperlink r:id="rId7" w:history="1">
        <w:r w:rsidR="007D0241" w:rsidRPr="00E4255A">
          <w:rPr>
            <w:rStyle w:val="Hyperlink"/>
            <w:rFonts w:asciiTheme="minorHAnsi" w:hAnsiTheme="minorHAnsi"/>
          </w:rPr>
          <w:t>www.mrkaysclassroom.com</w:t>
        </w:r>
      </w:hyperlink>
      <w:r w:rsidR="00FD7453" w:rsidRPr="00E4255A">
        <w:rPr>
          <w:rFonts w:asciiTheme="minorHAnsi" w:hAnsiTheme="minorHAnsi"/>
        </w:rPr>
        <w:t xml:space="preserve"> </w:t>
      </w:r>
    </w:p>
    <w:sectPr w:rsidR="00FD7453" w:rsidRPr="00E4255A" w:rsidSect="00DF65CC">
      <w:pgSz w:w="12240" w:h="15840" w:code="1"/>
      <w:pgMar w:top="810" w:right="1800" w:bottom="630" w:left="180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08" w:rsidRDefault="00FA1208">
      <w:r>
        <w:separator/>
      </w:r>
    </w:p>
  </w:endnote>
  <w:endnote w:type="continuationSeparator" w:id="0">
    <w:p w:rsidR="00FA1208" w:rsidRDefault="00FA1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08" w:rsidRDefault="00FA1208">
      <w:r>
        <w:separator/>
      </w:r>
    </w:p>
  </w:footnote>
  <w:footnote w:type="continuationSeparator" w:id="0">
    <w:p w:rsidR="00FA1208" w:rsidRDefault="00FA1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9B3613"/>
    <w:multiLevelType w:val="hybridMultilevel"/>
    <w:tmpl w:val="5A4C9FA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E90"/>
    <w:rsid w:val="0000580A"/>
    <w:rsid w:val="00051E7C"/>
    <w:rsid w:val="000B7DA8"/>
    <w:rsid w:val="000E741E"/>
    <w:rsid w:val="000F2F1D"/>
    <w:rsid w:val="0013733D"/>
    <w:rsid w:val="00165240"/>
    <w:rsid w:val="001B0EB0"/>
    <w:rsid w:val="001C39C4"/>
    <w:rsid w:val="001C3B37"/>
    <w:rsid w:val="001D185A"/>
    <w:rsid w:val="001E3FFE"/>
    <w:rsid w:val="00204EBD"/>
    <w:rsid w:val="0021430B"/>
    <w:rsid w:val="00255735"/>
    <w:rsid w:val="0026749D"/>
    <w:rsid w:val="00267CC0"/>
    <w:rsid w:val="00272AE7"/>
    <w:rsid w:val="002D4995"/>
    <w:rsid w:val="002F341B"/>
    <w:rsid w:val="00333A3F"/>
    <w:rsid w:val="0034795E"/>
    <w:rsid w:val="00373A15"/>
    <w:rsid w:val="0038515C"/>
    <w:rsid w:val="003A65CF"/>
    <w:rsid w:val="003B5D06"/>
    <w:rsid w:val="004029BF"/>
    <w:rsid w:val="00422D2C"/>
    <w:rsid w:val="00452DEA"/>
    <w:rsid w:val="00486564"/>
    <w:rsid w:val="004A48FF"/>
    <w:rsid w:val="004B5B67"/>
    <w:rsid w:val="00517A98"/>
    <w:rsid w:val="00530AAD"/>
    <w:rsid w:val="00575B10"/>
    <w:rsid w:val="005A276B"/>
    <w:rsid w:val="005B2344"/>
    <w:rsid w:val="005E5DE0"/>
    <w:rsid w:val="005F4F00"/>
    <w:rsid w:val="0061751D"/>
    <w:rsid w:val="006308D8"/>
    <w:rsid w:val="0063214E"/>
    <w:rsid w:val="00643A94"/>
    <w:rsid w:val="00650B2F"/>
    <w:rsid w:val="00652DAF"/>
    <w:rsid w:val="00682107"/>
    <w:rsid w:val="006C577A"/>
    <w:rsid w:val="006F02C2"/>
    <w:rsid w:val="007334AD"/>
    <w:rsid w:val="007347D7"/>
    <w:rsid w:val="00744147"/>
    <w:rsid w:val="00767097"/>
    <w:rsid w:val="007834BF"/>
    <w:rsid w:val="007C2960"/>
    <w:rsid w:val="007D0241"/>
    <w:rsid w:val="007D03C5"/>
    <w:rsid w:val="007F303E"/>
    <w:rsid w:val="00852CDA"/>
    <w:rsid w:val="00873488"/>
    <w:rsid w:val="00876FF3"/>
    <w:rsid w:val="00894E90"/>
    <w:rsid w:val="008C0A78"/>
    <w:rsid w:val="008C541F"/>
    <w:rsid w:val="008F7A04"/>
    <w:rsid w:val="009321DF"/>
    <w:rsid w:val="0093702E"/>
    <w:rsid w:val="00956F81"/>
    <w:rsid w:val="00961EE1"/>
    <w:rsid w:val="00981E11"/>
    <w:rsid w:val="00992372"/>
    <w:rsid w:val="009A462A"/>
    <w:rsid w:val="009E1724"/>
    <w:rsid w:val="009F2F6E"/>
    <w:rsid w:val="009F34DD"/>
    <w:rsid w:val="00A331EC"/>
    <w:rsid w:val="00A4000D"/>
    <w:rsid w:val="00A46190"/>
    <w:rsid w:val="00A90747"/>
    <w:rsid w:val="00AD3972"/>
    <w:rsid w:val="00AE27A5"/>
    <w:rsid w:val="00B26817"/>
    <w:rsid w:val="00B76823"/>
    <w:rsid w:val="00BD0BBB"/>
    <w:rsid w:val="00C01178"/>
    <w:rsid w:val="00C1299E"/>
    <w:rsid w:val="00C833FF"/>
    <w:rsid w:val="00CC2ADC"/>
    <w:rsid w:val="00CD1EA4"/>
    <w:rsid w:val="00CE2C65"/>
    <w:rsid w:val="00CE51B6"/>
    <w:rsid w:val="00CF13D7"/>
    <w:rsid w:val="00D12684"/>
    <w:rsid w:val="00D27A70"/>
    <w:rsid w:val="00D3298A"/>
    <w:rsid w:val="00D933E8"/>
    <w:rsid w:val="00DA1A02"/>
    <w:rsid w:val="00DF65CC"/>
    <w:rsid w:val="00E10381"/>
    <w:rsid w:val="00E4255A"/>
    <w:rsid w:val="00E77952"/>
    <w:rsid w:val="00EA5EAF"/>
    <w:rsid w:val="00EE1788"/>
    <w:rsid w:val="00F07C74"/>
    <w:rsid w:val="00F67CA4"/>
    <w:rsid w:val="00FA1208"/>
    <w:rsid w:val="00FC2321"/>
    <w:rsid w:val="00FC280A"/>
    <w:rsid w:val="00FD0588"/>
    <w:rsid w:val="00FD5F91"/>
    <w:rsid w:val="00FD7453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FD7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rkaysclassroo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yan%20Kay\Application%20Data\Microsoft\Templates\Cover%20letter%20for%20resume%20with%20enclosu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resume with enclosures</Template>
  <TotalTime>13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2720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http://www.mrkaysclassroom.com/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bkay</cp:lastModifiedBy>
  <cp:revision>7</cp:revision>
  <cp:lastPrinted>2010-01-18T19:37:00Z</cp:lastPrinted>
  <dcterms:created xsi:type="dcterms:W3CDTF">2013-10-19T22:31:00Z</dcterms:created>
  <dcterms:modified xsi:type="dcterms:W3CDTF">2014-03-01T21:34:00Z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TC063692841033</vt:lpwstr>
  </property>
</Properties>
</file>